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1567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D9A9-4EE6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Data wygenerowania: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2024-01-29 09:31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156b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PL0404PM10dPM2,5aBaPa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6c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156c-w-lbl" w:id="3"/>
            <w:bookmarkEnd w:id="3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www.bip.rojewo.pl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8/-, Rojewo, 88-111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6e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156e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Sylwia Krzewina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70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1570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523511390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72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1572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ref.komunalny@rojewo.pl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4801"/>
        <w:gridCol w:w="824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75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575-w-lbl" w:id="11"/>
            <w:bookmarkEnd w:id="11"/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1) zastąpienie niskosprawnych urządzeń grzewczych podłączeniem do sieci ciepłowniczej lub urządzeniami na gaz;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2) działania zmierzające do wymiany niskosprawnych kotłów na paliwa stałe na: kotły na olej opałowy, ogrzewanie elektryczne, OZE, kotły spełniające Ekoprojekt, tam, gdzie nie zakazuje tego uchwała antysmogowa. Wymiana dot.: budynków mieszkalnych, lokali, budynków użyteczności publicznej, budynków usługowych, produkcyjnych i handlowych;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3) nowe budynki: sieć ciepłownicza lub gazowa, OZE, urządzenia na olej, ogrzewanie elektryczne lub nowe kotły spełniające Ekoprojekt(tam gdzie można)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2023 - grudzień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107 %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Jarki; Liszkowo; Mierogoniewice; Płonkowo; Płonkówko; Rojewo; Topola; Wybranowo; Zawiszyn; Ściborze</w:t>
            </w:r>
          </w:p>
          <w:p>
            <w:pPr>
              <w:spacing w:after="0"/>
              <w:ind w:left="0"/>
              <w:jc w:val="left"/>
            </w:pPr>
            <w:bookmarkStart w:name="id1577" w:id="12"/>
          </w:p>
          <w:bookmarkEnd w:id="12"/>
          <w:p>
            <w:pPr>
              <w:spacing w:after="0"/>
              <w:ind w:left="0"/>
              <w:jc w:val="left"/>
            </w:pPr>
            <w:bookmarkStart w:name="id1578" w:id="13"/>
          </w:p>
          <w:bookmarkEnd w:id="13"/>
          <w:p>
            <w:pPr>
              <w:spacing w:after="0"/>
              <w:ind w:left="0"/>
              <w:jc w:val="left"/>
            </w:pPr>
            <w:bookmarkStart w:name="id1579" w:id="1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28</w:t>
                  </w:r>
                </w:p>
              </w:tc>
            </w:tr>
          </w:tbl>
          <w:p/>
          <w:bookmarkEnd w:id="14"/>
          <w:p>
            <w:pPr>
              <w:spacing w:after="0"/>
              <w:ind w:left="0"/>
              <w:jc w:val="left"/>
            </w:pPr>
            <w:bookmarkStart w:name="id157a" w:id="1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[szt.] budynków jednorodzinnych, lokali i/lub lokali w budynkach wielorodzinnych, w których została dokonana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061"/>
              <w:gridCol w:w="4060"/>
            </w:tblGrid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ciepłowniczej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ogrzewanie elektryczne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OZE (instalacja pompy ciepła)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gazowy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olejowy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piec wysokosprawny (&gt;55%) lub kominek zamknięty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kocioł automatyczny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lub ogrzewacz pomieszczeń wg innych norm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lub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bez wymiany źródła ciepła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5"/>
          <w:p>
            <w:pPr>
              <w:spacing w:after="0"/>
              <w:ind w:left="0"/>
              <w:jc w:val="left"/>
            </w:pPr>
            <w:bookmarkStart w:name="id157b" w:id="1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budynków jednorodzinnych, lokali i/lub lokali w budynkach wielorodzinnych, w których została dokonana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061"/>
              <w:gridCol w:w="4060"/>
            </w:tblGrid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ciepłowniczej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ogrzewanie elektryczne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OZE (instalacja pompy ciepła)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2962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gazowy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739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olejowy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530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piec wysokosprawny (&gt;55%) lub kominek zamknięty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kocioł automatyczny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lub ogrzewacz pomieszczeń wg innych norm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lub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bez wymiany źródła ciepła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6"/>
          <w:p>
            <w:pPr>
              <w:spacing w:after="0"/>
              <w:ind w:left="0"/>
              <w:jc w:val="left"/>
            </w:pPr>
            <w:bookmarkStart w:name="id157c" w:id="1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budynków jednorodzinnych, lokali i/lub lokali w budynkach wielorodzinnych, w których dokonano zmiany sposobu ogrzewania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4289</w:t>
                  </w:r>
                </w:p>
              </w:tc>
            </w:tr>
          </w:tbl>
          <w:p/>
          <w:bookmarkEnd w:id="17"/>
          <w:p>
            <w:pPr>
              <w:spacing w:after="0"/>
              <w:ind w:left="0"/>
              <w:jc w:val="left"/>
            </w:pPr>
            <w:bookmarkStart w:name="id157d" w:id="1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 zeroemisyjne źródła ciepła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8"/>
          <w:p>
            <w:pPr>
              <w:spacing w:after="0"/>
              <w:ind w:left="0"/>
              <w:jc w:val="left"/>
            </w:pPr>
            <w:bookmarkStart w:name="id157e" w:id="1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budynków, w tym jednorodzinnych i wielorodzinnych lub lokali, w których przeprowadzono termomodernizację bez wymiany źródeł ciepła lub ze zmianą sposobu ogrzewania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</w:t>
                  </w:r>
                </w:p>
              </w:tc>
            </w:tr>
          </w:tbl>
          <w:p/>
          <w:bookmarkEnd w:id="19"/>
          <w:p>
            <w:pPr>
              <w:spacing w:after="0"/>
              <w:ind w:left="0"/>
              <w:jc w:val="left"/>
            </w:pPr>
            <w:bookmarkStart w:name="id157f" w:id="2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budynków, w tym jednorodzinnych i wielorodzinnych lub lokali, w których przeprowadzono termomodernizację bez wymiany źródeł ciepła lub ze zmianą sposobu ogrzewania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530</w:t>
                  </w:r>
                </w:p>
              </w:tc>
            </w:tr>
          </w:tbl>
          <w:p/>
          <w:bookmarkEnd w:id="20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1580" w:id="21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2,35</w:t>
                  </w:r>
                </w:p>
              </w:tc>
            </w:tr>
          </w:tbl>
          <w:p/>
          <w:bookmarkEnd w:id="21"/>
          <w:p>
            <w:pPr>
              <w:spacing w:after="0"/>
              <w:ind w:left="0"/>
              <w:jc w:val="left"/>
            </w:pPr>
            <w:bookmarkStart w:name="id1581" w:id="2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1,82</w:t>
                  </w:r>
                </w:p>
              </w:tc>
            </w:tr>
          </w:tbl>
          <w:p/>
          <w:bookmarkEnd w:id="22"/>
          <w:p>
            <w:pPr>
              <w:spacing w:after="0"/>
              <w:ind w:left="0"/>
              <w:jc w:val="left"/>
            </w:pPr>
            <w:bookmarkStart w:name="id1582" w:id="2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0,001543</w:t>
                  </w:r>
                </w:p>
              </w:tc>
            </w:tr>
          </w:tbl>
          <w:p/>
          <w:bookmarkEnd w:id="23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1835670,00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03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998742,45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395865,95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38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215380,83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83-w-lbl" w:id="24"/>
            <w:bookmarkEnd w:id="2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583-w-lbl" w:id="25"/>
            <w:bookmarkEnd w:id="25"/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945"/>
        <w:gridCol w:w="6097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PL0404_EE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edukacji ekologicznej (ulotki, imprezy, akcje szkolne, audycje, konferencje, działania informacyjne i szkoleniowe) związanej z ochroną powietrza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85-w-lbl" w:id="26"/>
            <w:bookmarkEnd w:id="2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585-w-lbl" w:id="27"/>
            <w:bookmarkEnd w:id="27"/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Działanie powinno być realizowane m.in. poprzez: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prowadzenie akcji edukacyjnych uświadamiających mieszkańcom zagrożenia dla zdrowia, jakie niesie ze sobą zanieczyszczenie powietrza,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prowadzenie akcji edukacyjnych uświadamiających mieszkańcom wpływ spalania paliw niskiej jakości oraz odpadów na jakość powietrza,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informowanie mieszkańców o zakazach związanych z postępowaniem z odpadami oraz wynikających z obowiązującej na terenie strefy kujawsko-pomorskiej uchwały antysmogowej.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2023 - grudzień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87" w:id="2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placówek oświatowych objętych edukacją ekologiczną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</w:tbl>
          <w:p/>
          <w:bookmarkEnd w:id="28"/>
          <w:p>
            <w:pPr>
              <w:spacing w:after="0"/>
              <w:ind w:left="0"/>
              <w:jc w:val="left"/>
            </w:pPr>
            <w:bookmarkStart w:name="id1588" w:id="2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29"/>
          <w:p>
            <w:pPr>
              <w:spacing w:after="0"/>
              <w:ind w:left="0"/>
              <w:jc w:val="left"/>
            </w:pPr>
            <w:bookmarkStart w:name="id1589" w:id="3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0"/>
          <w:p>
            <w:pPr>
              <w:spacing w:after="0"/>
              <w:ind w:left="0"/>
              <w:jc w:val="left"/>
            </w:pPr>
            <w:bookmarkStart w:name="id158a" w:id="31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1"/>
          <w:p>
            <w:pPr>
              <w:spacing w:after="0"/>
              <w:ind w:left="0"/>
              <w:jc w:val="left"/>
            </w:pPr>
            <w:bookmarkStart w:name="id158b" w:id="3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przygotowanych materiałów edukacyjnych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250</w:t>
                  </w:r>
                </w:p>
              </w:tc>
            </w:tr>
          </w:tbl>
          <w:p/>
          <w:bookmarkEnd w:id="32"/>
          <w:p>
            <w:pPr>
              <w:spacing w:after="0"/>
              <w:ind w:left="0"/>
              <w:jc w:val="left"/>
            </w:pPr>
            <w:bookmarkStart w:name="id158c" w:id="3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osób objętych działaniami informacyjnymi i edukacyjnymi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324</w:t>
                  </w:r>
                </w:p>
              </w:tc>
            </w:tr>
          </w:tbl>
          <w:p/>
          <w:bookmarkEnd w:id="33"/>
          <w:p>
            <w:pPr>
              <w:spacing w:after="0"/>
              <w:ind w:left="0"/>
              <w:jc w:val="left"/>
            </w:pPr>
            <w:bookmarkStart w:name="id158d" w:id="34"/>
          </w:p>
          <w:bookmarkEnd w:id="34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5166,00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03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5166,00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1114,06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38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1114,06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8e-w-lbl" w:id="35"/>
            <w:bookmarkEnd w:id="35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58e-w-lbl" w:id="36"/>
            <w:bookmarkEnd w:id="36"/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Informacje dodatkowe o kierunkach i zakresie podjętych działań naprawczych – zgodnie z Dz.U.2023 poz. 350, §10 ust. 1, pkt 1
                            </w:t>
      </w:r>
    </w:p>
    <w:p>
      <w:pPr>
        <w:spacing w:after="0"/>
        <w:ind w:left="0"/>
        <w:jc w:val="left"/>
      </w:pPr>
      <w:bookmarkStart w:name="id1591" w:id="37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Sejmik Województwa w uchwale antysmogowej wprowadził wymagania jakościowe dla biomasy dopuszczonej do stosowania w województwie.</w:t>
      </w:r>
    </w:p>
    <w:bookmarkEnd w:id="37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1593" w:id="38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60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1594" w:id="39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39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1840836,00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396980,01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5166,00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1114,06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998742,45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215380,83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FE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FEnIKS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38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1595" w:id="40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535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2,35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1,82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0,001543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40"/>
    <w:bookmarkStart w:name="id1596" w:id="4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okresowego z realizacji programu ochrony powietrza jest tożsama z informacją dotyczącą sprawozdania okresowego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bookmarkEnd w:id="41"/>
    <w:bookmarkStart w:name="id1597" w:id="42"/>
    <w:p>
      <w:pPr>
        <w:pageBreakBefore/>
        <w:spacing w:after="0"/>
        <w:ind w:left="0"/>
        <w:jc w:val="left"/>
      </w:pPr>
      <w:bookmarkStart w:name="id1598" w:id="43"/>
    </w:p>
    <w:bookmarkEnd w:id="43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159f" w:id="44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44"/>
    <w:bookmarkEnd w:id="42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