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16ad3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629B-4340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Data wygenerowania: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2024-01-26 14:30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16ad7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9246"/>
        <w:gridCol w:w="379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PL0404PM10dPM2,5aBaPa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d8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16ad8-w-lbl" w:id="3"/>
            <w:bookmarkEnd w:id="3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8/-,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da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16ada-w-lbl" w:id="5"/>
            <w:bookmarkEnd w:id="5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Magdalena Świderska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dc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16adc-w-lbl" w:id="7"/>
            <w:bookmarkEnd w:id="7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de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16ade-w-lbl" w:id="9"/>
            <w:bookmarkEnd w:id="9"/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ref.komunalny@rojewo.pl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92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3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4801"/>
        <w:gridCol w:w="824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Ograniczenie emisji z instalacji o małej mocy do 1 MW, w których następuje spalanie paliw stałych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e1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6ae1-w-lbl" w:id="11"/>
            <w:bookmarkEnd w:id="11"/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1) zastąpienie niskosprawnych urządzeń grzewczych podłączeniem do sieci ciepłowniczej lub urządzeniami na gaz;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2) działania zmierzające do wymiany niskosprawnych kotłów na paliwa stałe na: kotły na olej opałowy, ogrzewanie elektryczne, OZE, kotły spełniające Ekoprojekt, tam, gdzie nie zakazuje tego uchwała antysmogowa. Wymiana dot.: budynków mieszkalnych, lokali, budynków użyteczności publicznej, budynków usługowych, produkcyjnych i handlowych;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3) nowe budynki: sieć ciepłownicza lub gazowa, OZE, urządzenia na olej, ogrzewanie elektryczne lub nowe kotły spełniające Ekoprojekt(tam gdzie można)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2023 - grudzień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107 %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Jarki; Liszkowo; Mierogoniewice; Płonkowo; Płonkówko; Rojewo; Topola; Wybranowo; Zawiszyn; Ściborze</w:t>
            </w:r>
          </w:p>
          <w:p>
            <w:pPr>
              <w:spacing w:after="0"/>
              <w:ind w:left="0"/>
              <w:jc w:val="left"/>
            </w:pPr>
            <w:bookmarkStart w:name="id16ae3" w:id="12"/>
          </w:p>
          <w:bookmarkEnd w:id="12"/>
          <w:p>
            <w:pPr>
              <w:spacing w:after="0"/>
              <w:ind w:left="0"/>
              <w:jc w:val="left"/>
            </w:pPr>
            <w:bookmarkStart w:name="id16ae4" w:id="13"/>
          </w:p>
          <w:bookmarkEnd w:id="13"/>
          <w:p>
            <w:pPr>
              <w:spacing w:after="0"/>
              <w:ind w:left="0"/>
              <w:jc w:val="left"/>
            </w:pPr>
            <w:bookmarkStart w:name="id16ae5" w:id="1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zlikwidowanych kotłów na paliwo stałe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28</w:t>
                  </w:r>
                </w:p>
              </w:tc>
            </w:tr>
          </w:tbl>
          <w:p/>
          <w:bookmarkEnd w:id="14"/>
          <w:p>
            <w:pPr>
              <w:spacing w:after="0"/>
              <w:ind w:left="0"/>
              <w:jc w:val="left"/>
            </w:pPr>
            <w:bookmarkStart w:name="id16ae6" w:id="1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[szt.] budynków jednorodzinnych, lokali i/lub lokali w budynkach wielorodzinnych, w których została dokonana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061"/>
              <w:gridCol w:w="4060"/>
            </w:tblGrid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ciepłowniczej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ogrzewanie elektryczne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OZE (instalacja pompy ciepła)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gazowy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olejowy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piec wysokosprawny (&gt;55%) lub kominek zamknięty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kocioł automatyczny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lub ogrzewacz pomieszczeń wg innych norm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lub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bez wymiany źródła ciepła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5"/>
          <w:p>
            <w:pPr>
              <w:spacing w:after="0"/>
              <w:ind w:left="0"/>
              <w:jc w:val="left"/>
            </w:pPr>
            <w:bookmarkStart w:name="id16ae7" w:id="1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budynków jednorodzinnych, lokali i/lub lokali w budynkach wielorodzinnych, w których została dokonana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061"/>
              <w:gridCol w:w="4060"/>
            </w:tblGrid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podłączenie do sieci ciepłowniczej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ogrzewanie elektryczne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OZE (instalacja pompy ciepła)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2962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gazowy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739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olejowy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węgiel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530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piec wysokosprawny (&gt;55%) lub kominek zamknięty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likwidacja kotła węglowego - zamiana na kocioł automatyczny na biomasę 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lub ogrzewacz pomieszczeń wg innych norm na biomasę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piec, piecokuchnie Ekoprojekt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z nadmuchem ręcznym lub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z ręcznym podawaniem paliwa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likwidacja kotła węglowego - zamiana na kocioł Ekoprojekt automatyczny na koks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06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termomodernizacja bez wymiany źródła ciepła</w:t>
                  </w:r>
                </w:p>
              </w:tc>
              <w:tc>
                <w:tcPr>
                  <w:tcW w:w="40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6"/>
          <w:p>
            <w:pPr>
              <w:spacing w:after="0"/>
              <w:ind w:left="0"/>
              <w:jc w:val="left"/>
            </w:pPr>
            <w:bookmarkStart w:name="id16ae8" w:id="1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budynków jednorodzinnych, lokali i/lub lokali w budynkach wielorodzinnych, w których dokonano zmiany sposobu ogrzewania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400"/>
            </w:tblGrid>
            <w:tr>
              <w:trPr>
                <w:trHeight w:val="30" w:hRule="atLeast"/>
              </w:trPr>
              <w:tc>
                <w:tcPr>
                  <w:tcW w:w="14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4289</w:t>
                  </w:r>
                </w:p>
              </w:tc>
            </w:tr>
          </w:tbl>
          <w:p/>
          <w:bookmarkEnd w:id="17"/>
          <w:p>
            <w:pPr>
              <w:spacing w:after="0"/>
              <w:ind w:left="0"/>
              <w:jc w:val="left"/>
            </w:pPr>
            <w:bookmarkStart w:name="id16ae9" w:id="1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nowo wybudowanych budynków mieszkalnych lub lokali, które wykorzystują niskoemisyjne lub zeroemisyjne źródła ciepła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18"/>
          <w:p>
            <w:pPr>
              <w:spacing w:after="0"/>
              <w:ind w:left="0"/>
              <w:jc w:val="left"/>
            </w:pPr>
            <w:bookmarkStart w:name="id16aea" w:id="1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budynków, w tym jednorodzinnych i wielorodzinnych lub lokali, w których przeprowadzono termomodernizację bez wymiany źródeł ciepła lub ze zmianą sposobu ogrzewania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</w:t>
                  </w:r>
                </w:p>
              </w:tc>
            </w:tr>
          </w:tbl>
          <w:p/>
          <w:bookmarkEnd w:id="19"/>
          <w:p>
            <w:pPr>
              <w:spacing w:after="0"/>
              <w:ind w:left="0"/>
              <w:jc w:val="left"/>
            </w:pPr>
            <w:bookmarkStart w:name="id16aeb" w:id="2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budynków, w tym jednorodzinnych i wielorodzinnych lub lokali, w których przeprowadzono termomodernizację bez wymiany źródeł ciepła lub ze zmianą sposobu ogrzewania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530</w:t>
                  </w:r>
                </w:p>
              </w:tc>
            </w:tr>
          </w:tbl>
          <w:p/>
          <w:bookmarkEnd w:id="20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16aec" w:id="2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PM10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2,35</w:t>
                  </w:r>
                </w:p>
              </w:tc>
            </w:tr>
          </w:tbl>
          <w:p/>
          <w:bookmarkEnd w:id="21"/>
          <w:p>
            <w:pPr>
              <w:spacing w:after="0"/>
              <w:ind w:left="0"/>
              <w:jc w:val="left"/>
            </w:pPr>
            <w:bookmarkStart w:name="id16aed" w:id="2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1,82</w:t>
                  </w:r>
                </w:p>
              </w:tc>
            </w:tr>
          </w:tbl>
          <w:p/>
          <w:bookmarkEnd w:id="22"/>
          <w:p>
            <w:pPr>
              <w:spacing w:after="0"/>
              <w:ind w:left="0"/>
              <w:jc w:val="left"/>
            </w:pPr>
            <w:bookmarkStart w:name="id16aee" w:id="2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B(a)P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520"/>
            </w:tblGrid>
            <w:tr>
              <w:trPr>
                <w:trHeight w:val="30" w:hRule="atLeast"/>
              </w:trPr>
              <w:tc>
                <w:tcPr>
                  <w:tcW w:w="25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0,001543</w:t>
                  </w:r>
                </w:p>
              </w:tc>
            </w:tr>
          </w:tbl>
          <w:p/>
          <w:bookmarkEnd w:id="2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1835670,00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03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998742,45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395865,95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38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215380,83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4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ef-w-lbl" w:id="24"/>
            <w:bookmarkEnd w:id="2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6aef-w-lbl" w:id="25"/>
            <w:bookmarkEnd w:id="25"/>
          </w:p>
        </w:tc>
        <w:tc>
          <w:tcPr>
            <w:tcW w:w="82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945"/>
        <w:gridCol w:w="6097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PL0404_EE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edukacji ekologicznej (ulotki, imprezy, akcje szkolne, audycje, konferencje, działania informacyjne i szkoleniowe) związanej z ochroną powietrza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f1-w-lbl" w:id="26"/>
            <w:bookmarkEnd w:id="2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6af1-w-lbl" w:id="27"/>
            <w:bookmarkEnd w:id="27"/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Działanie powinno być realizowane m.in. poprzez: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prowadzenie akcji edukacyjnych uświadamiających mieszkańcom zagrożenia dla zdrowia, jakie niesie ze sobą zanieczyszczenie powietrza,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prowadzenie akcji edukacyjnych uświadamiających mieszkańcom wpływ spalania paliw niskiej jakości oraz odpadów na jakość powietrza,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informowanie mieszkańców o zakazach związanych z postępowaniem z odpadami oraz wynikających z obowiązującej na terenie strefy kujawsko-pomorskiej uchwały antysmogowej.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2023 - grudzień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f3" w:id="2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placówek oświatowych objętych edukacją ekologiczną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</w:t>
                  </w:r>
                </w:p>
              </w:tc>
            </w:tr>
          </w:tbl>
          <w:p/>
          <w:bookmarkEnd w:id="28"/>
          <w:p>
            <w:pPr>
              <w:spacing w:after="0"/>
              <w:ind w:left="0"/>
              <w:jc w:val="left"/>
            </w:pPr>
            <w:bookmarkStart w:name="id16af4" w:id="2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kampanii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</w:t>
                  </w:r>
                </w:p>
              </w:tc>
            </w:tr>
          </w:tbl>
          <w:p/>
          <w:bookmarkEnd w:id="29"/>
          <w:p>
            <w:pPr>
              <w:spacing w:after="0"/>
              <w:ind w:left="0"/>
              <w:jc w:val="left"/>
            </w:pPr>
            <w:bookmarkStart w:name="id16af5" w:id="3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akcji szkolnych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0"/>
          <w:p>
            <w:pPr>
              <w:spacing w:after="0"/>
              <w:ind w:left="0"/>
              <w:jc w:val="left"/>
            </w:pPr>
            <w:bookmarkStart w:name="id16af6" w:id="3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konferencji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31"/>
          <w:p>
            <w:pPr>
              <w:spacing w:after="0"/>
              <w:ind w:left="0"/>
              <w:jc w:val="left"/>
            </w:pPr>
            <w:bookmarkStart w:name="id16af7" w:id="3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przygotowanych materiałów edukacyjnych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250</w:t>
                  </w:r>
                </w:p>
              </w:tc>
            </w:tr>
          </w:tbl>
          <w:p/>
          <w:bookmarkEnd w:id="32"/>
          <w:p>
            <w:pPr>
              <w:spacing w:after="0"/>
              <w:ind w:left="0"/>
              <w:jc w:val="left"/>
            </w:pPr>
            <w:bookmarkStart w:name="id16af8" w:id="3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osób objętych działaniami informacyjnymi i edukacyjnymi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324</w:t>
                  </w:r>
                </w:p>
              </w:tc>
            </w:tr>
          </w:tbl>
          <w:p/>
          <w:bookmarkEnd w:id="33"/>
          <w:p>
            <w:pPr>
              <w:spacing w:after="0"/>
              <w:ind w:left="0"/>
              <w:jc w:val="left"/>
            </w:pPr>
            <w:bookmarkStart w:name="id16af9" w:id="34"/>
          </w:p>
          <w:bookmarkEnd w:id="34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5166,00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03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5166,00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1114,06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38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1114,06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9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fa-w-lbl" w:id="35"/>
            <w:bookmarkEnd w:id="3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6afa-w-lbl" w:id="36"/>
            <w:bookmarkEnd w:id="36"/>
          </w:p>
        </w:tc>
        <w:tc>
          <w:tcPr>
            <w:tcW w:w="60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5441"/>
        <w:gridCol w:w="760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PL0404_KPP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Prowadzenie kontroli przestrzegania przepisów ograniczających używanie paliw lub urządzeń do celów grzewczych oraz zakazu spalania odpadów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fc-w-lbl" w:id="37"/>
            <w:bookmarkEnd w:id="3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16afc-w-lbl" w:id="38"/>
            <w:bookmarkEnd w:id="38"/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Działalność kontrolna powinna obejmować: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przestrzeganie zakazu spalania odpadów w kotłach i piecach,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przestrzeganie zakazu wypalania traw i łąk,</w:t>
            </w:r>
            <w:r>
              <w:br/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- przestrzeganie zapisów wynikających z tzw. uchwały antysmogowej, o której mowa w art. 96 ustawy Poś obowiązującej na terenie strefy kujawsko-pomorskiej.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lipiec 2023 - grudzień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0 %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krótkoterminowe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afe" w:id="39"/>
          </w:p>
          <w:bookmarkEnd w:id="39"/>
          <w:p>
            <w:pPr>
              <w:spacing w:after="0"/>
              <w:ind w:left="0"/>
              <w:jc w:val="left"/>
            </w:pPr>
            <w:bookmarkStart w:name="id16aff" w:id="4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1. KONTROLE W ZAKRESIE PRZESTRZEGANIA ZAKAZU SPALANIA ODPADÓW W URZĄDZENIACH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"/>
            </w:tblGrid>
            <w:tr>
              <w:trPr>
                <w:trHeight w:val="30" w:hRule="atLeast"/>
              </w:trPr>
              <w:tc>
                <w:tcPr>
                  <w:tcW w:w="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/>
              </w:tc>
            </w:tr>
          </w:tbl>
          <w:p/>
          <w:bookmarkEnd w:id="40"/>
          <w:p>
            <w:pPr>
              <w:spacing w:after="0"/>
              <w:ind w:left="0"/>
              <w:jc w:val="left"/>
            </w:pPr>
            <w:bookmarkStart w:name="id16b00" w:id="41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w zakresie przestrzegania zakazu spalania odpadów w urządzeniach nieprzeznaczonych do tego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1"/>
          <w:p>
            <w:pPr>
              <w:spacing w:after="0"/>
              <w:ind w:left="0"/>
              <w:jc w:val="left"/>
            </w:pPr>
            <w:bookmarkStart w:name="id16b01" w:id="4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popełnionych wykroczeń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2"/>
          <w:p>
            <w:pPr>
              <w:spacing w:after="0"/>
              <w:ind w:left="0"/>
              <w:jc w:val="left"/>
            </w:pPr>
            <w:bookmarkStart w:name="id16b02" w:id="4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udzielonych pouczeń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3"/>
          <w:p>
            <w:pPr>
              <w:spacing w:after="0"/>
              <w:ind w:left="0"/>
              <w:jc w:val="left"/>
            </w:pPr>
            <w:bookmarkStart w:name="id16b03" w:id="44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wystawionych mandatów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4"/>
          <w:p>
            <w:pPr>
              <w:spacing w:after="0"/>
              <w:ind w:left="0"/>
              <w:jc w:val="left"/>
            </w:pPr>
            <w:bookmarkStart w:name="id16b04" w:id="45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spraw skierowanych do sądu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5"/>
          <w:p>
            <w:pPr>
              <w:spacing w:after="0"/>
              <w:ind w:left="0"/>
              <w:jc w:val="left"/>
            </w:pPr>
            <w:bookmarkStart w:name="id16b05" w:id="46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2. KONTROLE W ZAKRESIE PRZESTRZEGANIA WYMAGAŃ OKREŚLONYCH W TZW. UCHWALE ANTYSMOGOWEJ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"/>
            </w:tblGrid>
            <w:tr>
              <w:trPr>
                <w:trHeight w:val="30" w:hRule="atLeast"/>
              </w:trPr>
              <w:tc>
                <w:tcPr>
                  <w:tcW w:w="12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/>
              </w:tc>
            </w:tr>
          </w:tbl>
          <w:p/>
          <w:bookmarkEnd w:id="46"/>
          <w:p>
            <w:pPr>
              <w:spacing w:after="0"/>
              <w:ind w:left="0"/>
              <w:jc w:val="left"/>
            </w:pPr>
            <w:bookmarkStart w:name="id16b06" w:id="4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Liczba przeprowadzonych kontroli w zakresie przestrzegania wymagań określonych w tzw. uchwale antysmogowej o której mowa w art. 96 ustawy z dnia 27 kwietnia 2001 r. Prawo ochrony środowiska obowiązującej na terenie województwa kujawsko-pomorskiego [szt.]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7"/>
          <w:p>
            <w:pPr>
              <w:spacing w:after="0"/>
              <w:ind w:left="0"/>
              <w:jc w:val="left"/>
            </w:pPr>
            <w:bookmarkStart w:name="id16b07" w:id="4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Liczba udzielonych pouczeń [szt.] 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8"/>
          <w:p>
            <w:pPr>
              <w:spacing w:after="0"/>
              <w:ind w:left="0"/>
              <w:jc w:val="left"/>
            </w:pPr>
            <w:bookmarkStart w:name="id16b08" w:id="4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Liczba popełnionych wykroczeń [szt.] 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49"/>
          <w:p>
            <w:pPr>
              <w:spacing w:after="0"/>
              <w:ind w:left="0"/>
              <w:jc w:val="left"/>
            </w:pPr>
            <w:bookmarkStart w:name="id16b09" w:id="5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Liczba spraw skierowanych do sądu [szt.] 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50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03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3296"/>
              <w:gridCol w:w="1938"/>
            </w:tblGrid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FEnIKS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329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54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16b0a-w-lbl" w:id="51"/>
            <w:bookmarkEnd w:id="5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16b0a-w-lbl" w:id="52"/>
            <w:bookmarkEnd w:id="52"/>
          </w:p>
        </w:tc>
        <w:tc>
          <w:tcPr>
            <w:tcW w:w="76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16b0d" w:id="5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 dniu 24 czerwca 2019 r. Sejmik Województwa Kujawsko - Pomorskiego przyjął tzw. uchwałę antysmogową, tj. uchwałę wprowadzającą na obszarze województwa kujawsko - pomorskiego ograniczenia i zakazy w zakresie eksploatacji instalacji, w których następuje spalanie paliw a także uchwałę zmieniającą w 2021 r.</w:t>
      </w:r>
    </w:p>
    <w:bookmarkEnd w:id="53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16b0f" w:id="54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60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16b10" w:id="55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55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1840836,00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396980,01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5166,00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1114,06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998742,45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215380,83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FE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FEnIKS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5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16b11" w:id="56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2,35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1,82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0,001543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56"/>
    <w:bookmarkStart w:name="id16b12" w:id="57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57"/>
    <w:bookmarkStart w:name="id16b13" w:id="58"/>
    <w:p>
      <w:pPr>
        <w:pageBreakBefore/>
        <w:spacing w:after="0"/>
        <w:ind w:left="0"/>
        <w:jc w:val="left"/>
      </w:pPr>
      <w:bookmarkStart w:name="id16b14" w:id="59"/>
    </w:p>
    <w:bookmarkEnd w:id="5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16b1b" w:id="60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60"/>
    <w:bookmarkEnd w:id="58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