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2d5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F107-4E6D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końcowego z realizacji programu ochrony powietrza</w:t>
      </w:r>
    </w:p>
    <w:bookmarkStart w:name="id2d9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2020-2023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PL0404PM10dBaPa_2018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da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2da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www.bip.rojewo.pl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8\-,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dc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2dc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Magdalena Świderska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de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2de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e0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2e0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ref.komunalny@rojewo.pl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3322"/>
        <w:gridCol w:w="9720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e3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2e3-w-lbl" w:id="11"/>
            <w:bookmarkEnd w:id="11"/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Zastąpienie niskosprawnych urządzeń grzewczych opalanych paliwami stałymi podłączeniem do sieci ciepłowniczej lub kotłami na ogrzewanie gazowe, elektryczne, zasilanymi olejem opałowym, OZE lub kotłami węglowymi/na biomasę spełniającymi wymagania ekoprojektu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2020 -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Bród Kamienny; Dąbie; Jaszczółtowo; Jezuicka Struga; Mierogoniewice; Płonkowo; Rojewice; Rojewo; Rojewo: -; Topola; Wybranowo; Zawiszyn; Ściborze</w:t>
            </w:r>
          </w:p>
          <w:p>
            <w:pPr>
              <w:spacing w:after="0"/>
              <w:ind w:left="0"/>
              <w:jc w:val="left"/>
            </w:pPr>
            <w:bookmarkStart w:name="id2e5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2"/>
          <w:p>
            <w:pPr>
              <w:spacing w:after="0"/>
              <w:ind w:left="0"/>
              <w:jc w:val="left"/>
            </w:pPr>
            <w:bookmarkStart w:name="id2e6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22</w:t>
                  </w:r>
                </w:p>
              </w:tc>
            </w:tr>
          </w:tbl>
          <w:p/>
          <w:bookmarkEnd w:id="13"/>
          <w:p>
            <w:pPr>
              <w:spacing w:after="0"/>
              <w:ind w:left="0"/>
              <w:jc w:val="left"/>
            </w:pPr>
            <w:bookmarkStart w:name="id2e7" w:id="1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[szt.]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800"/>
              <w:gridCol w:w="4800"/>
            </w:tblGrid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4"/>
          <w:p>
            <w:pPr>
              <w:spacing w:after="0"/>
              <w:ind w:left="0"/>
              <w:jc w:val="left"/>
            </w:pPr>
            <w:bookmarkStart w:name="id2e8" w:id="1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800"/>
              <w:gridCol w:w="4800"/>
            </w:tblGrid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3125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5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  <w:p>
            <w:pPr>
              <w:spacing w:after="0"/>
              <w:ind w:left="0"/>
              <w:jc w:val="left"/>
            </w:pPr>
            <w:bookmarkStart w:name="id2e9" w:id="1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2,71</w:t>
                  </w:r>
                </w:p>
              </w:tc>
            </w:tr>
          </w:tbl>
          <w:p/>
          <w:bookmarkEnd w:id="16"/>
          <w:p>
            <w:pPr>
              <w:spacing w:after="0"/>
              <w:ind w:left="0"/>
              <w:jc w:val="left"/>
            </w:pPr>
            <w:bookmarkStart w:name="id2ea" w:id="1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0,001321</w:t>
                  </w:r>
                </w:p>
              </w:tc>
            </w:tr>
          </w:tbl>
          <w:p/>
          <w:bookmarkEnd w:id="1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3622951,00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810453,00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15000,00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507658,78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2143120,00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813488,19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181977,05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3368,06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113988,41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481210,71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eb-w-lbl" w:id="18"/>
            <w:bookmarkEnd w:id="1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2eb-w-lbl" w:id="19"/>
            <w:bookmarkEnd w:id="19"/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4715"/>
        <w:gridCol w:w="8327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ed-w-lbl" w:id="20"/>
            <w:bookmarkEnd w:id="2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2ed-w-lbl" w:id="21"/>
            <w:bookmarkEnd w:id="21"/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akcji edukacyjnych uświadamiających mieszkańcom: zagrożenia dla zdrowia, jakie niesie ze sobą 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2020 - grudzień 2022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ef" w:id="2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14</w:t>
                  </w:r>
                </w:p>
              </w:tc>
            </w:tr>
          </w:tbl>
          <w:p/>
          <w:bookmarkEnd w:id="22"/>
          <w:p>
            <w:pPr>
              <w:spacing w:after="0"/>
              <w:ind w:left="0"/>
              <w:jc w:val="left"/>
            </w:pPr>
            <w:bookmarkStart w:name="id2f0" w:id="2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3"/>
          <w:p>
            <w:pPr>
              <w:spacing w:after="0"/>
              <w:ind w:left="0"/>
              <w:jc w:val="left"/>
            </w:pPr>
            <w:bookmarkStart w:name="id2f1" w:id="2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4"/>
          <w:p>
            <w:pPr>
              <w:spacing w:after="0"/>
              <w:ind w:left="0"/>
              <w:jc w:val="left"/>
            </w:pPr>
            <w:bookmarkStart w:name="id2f2" w:id="2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25"/>
          <w:p>
            <w:pPr>
              <w:spacing w:after="0"/>
              <w:ind w:left="0"/>
              <w:jc w:val="left"/>
            </w:pPr>
            <w:bookmarkStart w:name="id2f3" w:id="2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362</w:t>
                  </w:r>
                </w:p>
              </w:tc>
            </w:tr>
          </w:tbl>
          <w:p/>
          <w:bookmarkEnd w:id="26"/>
          <w:p>
            <w:pPr>
              <w:spacing w:after="0"/>
              <w:ind w:left="0"/>
              <w:jc w:val="left"/>
            </w:pPr>
            <w:bookmarkStart w:name="id2f4" w:id="2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</w:t>
                  </w:r>
                </w:p>
              </w:tc>
            </w:tr>
          </w:tbl>
          <w:p/>
          <w:bookmarkEnd w:id="2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3878,62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3878,62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870,90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870,90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f5-w-lbl" w:id="28"/>
            <w:bookmarkEnd w:id="2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2f5-w-lbl" w:id="29"/>
            <w:bookmarkEnd w:id="29"/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000"/>
        <w:gridCol w:w="704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PL0404_KPP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kontroli przestrzegania przepisów ograniczających używanie paliw lub urządzeń do celów grzewczych oraz zakazu spalania odpadów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f7-w-lbl" w:id="30"/>
            <w:bookmarkEnd w:id="3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2f7-w-lbl" w:id="31"/>
            <w:bookmarkEnd w:id="31"/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Działalność kontrolna w zakresie przestrzegania zakazu spalania odpadów w kotłach i piecach, wypalania traw i łąk oraz przestrzegania zapisów wynikających z tzw. uchwały antysmogowej, o której mowa w art. 96 ustawy POŚ.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2020 - grudzień 2022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krótkoterminowe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f9" w:id="3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kontroli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</w:t>
                  </w:r>
                </w:p>
              </w:tc>
            </w:tr>
          </w:tbl>
          <w:p/>
          <w:bookmarkEnd w:id="32"/>
          <w:p>
            <w:pPr>
              <w:spacing w:after="0"/>
              <w:ind w:left="0"/>
              <w:jc w:val="left"/>
            </w:pPr>
            <w:bookmarkStart w:name="id2fa" w:id="3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popełnionych wykroczeń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3"/>
          <w:p>
            <w:pPr>
              <w:spacing w:after="0"/>
              <w:ind w:left="0"/>
              <w:jc w:val="left"/>
            </w:pPr>
            <w:bookmarkStart w:name="id2fb" w:id="3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udzielonych pouczeń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</w:t>
                  </w:r>
                </w:p>
              </w:tc>
            </w:tr>
          </w:tbl>
          <w:p/>
          <w:bookmarkEnd w:id="34"/>
          <w:p>
            <w:pPr>
              <w:spacing w:after="0"/>
              <w:ind w:left="0"/>
              <w:jc w:val="left"/>
            </w:pPr>
            <w:bookmarkStart w:name="id2fc" w:id="3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wystawionych mandatów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5"/>
          <w:p>
            <w:pPr>
              <w:spacing w:after="0"/>
              <w:ind w:left="0"/>
              <w:jc w:val="left"/>
            </w:pPr>
            <w:bookmarkStart w:name="id2fd" w:id="3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spraw skierowanych do sądu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6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2fe-w-lbl" w:id="37"/>
            <w:bookmarkEnd w:id="3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2fe-w-lbl" w:id="38"/>
            <w:bookmarkEnd w:id="38"/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302" w:id="39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303" w:id="40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40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3626829,62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814359,08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814331,62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182847,95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15000,00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3368,06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507658,78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113988,41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2143120,00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481210,71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3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304" w:id="4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660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2,71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0,001321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41"/>
    <w:bookmarkStart w:name="id305" w:id="42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końcowego z realizacji programu ochrony powietrza jest tożsama z informacją dotyczącą sprawozdania końcowego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6)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Zakres informacji do uwzględnienia w sprawozdaniu końcowym z realizacji programu ochrony powietrza lub jego aktualizacji, o których mowa w pkt 2 poz. 12 i 13, nie dotyczy urzędu miasta/urzędu gminy/starostwa powiatowego.</w:t>
      </w:r>
    </w:p>
    <w:bookmarkEnd w:id="42"/>
    <w:bookmarkStart w:name="id306" w:id="43"/>
    <w:p>
      <w:pPr>
        <w:pageBreakBefore/>
        <w:spacing w:after="0"/>
        <w:ind w:left="0"/>
        <w:jc w:val="left"/>
      </w:pPr>
      <w:bookmarkStart w:name="id307" w:id="44"/>
    </w:p>
    <w:bookmarkEnd w:id="4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30e" w:id="45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45"/>
    <w:bookmarkEnd w:id="43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