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107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F7B6-4E17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10b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0c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10c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0e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0e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10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10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12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12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3500"/>
        <w:gridCol w:w="954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15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15-w-lbl" w:id="11"/>
            <w:bookmarkEnd w:id="11"/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83 %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Bród Kamienny; Dąbie; Jaszczółtowo; Jezuicka Struga; Mierogoniewice; Płonkowo; Rojewice; Rojewo; Topola; Wybranowo; Zawiszyn; Ściborze</w:t>
            </w:r>
          </w:p>
          <w:p>
            <w:pPr>
              <w:spacing w:after="0"/>
              <w:ind w:left="0"/>
              <w:jc w:val="left"/>
            </w:pPr>
            <w:bookmarkStart w:name="id117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2"/>
          <w:p>
            <w:pPr>
              <w:spacing w:after="0"/>
              <w:ind w:left="0"/>
              <w:jc w:val="left"/>
            </w:pPr>
            <w:bookmarkStart w:name="id118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20</w:t>
                  </w:r>
                </w:p>
              </w:tc>
            </w:tr>
          </w:tbl>
          <w:p/>
          <w:bookmarkEnd w:id="13"/>
          <w:p>
            <w:pPr>
              <w:spacing w:after="0"/>
              <w:ind w:left="0"/>
              <w:jc w:val="left"/>
            </w:pPr>
            <w:bookmarkStart w:name="id119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11"/>
              <w:gridCol w:w="4711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11a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11"/>
              <w:gridCol w:w="4711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11b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1,64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11c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0,000814</w:t>
                  </w:r>
                </w:p>
              </w:tc>
            </w:tr>
          </w:tbl>
          <w:p/>
          <w:bookmarkEnd w:id="1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654378,00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507658,78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146932,37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113988,41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1d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1d-w-lbl" w:id="19"/>
            <w:bookmarkEnd w:id="19"/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120" w:id="20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 dniu 24 czerwca 2019 r. Sejmik Województwa Kujawsko - Pomorskiego przyjął tzw. uchwałę antysmogową, tj. uchwałę wprowadzającą na obszarze województwa kujawsko - pomorskiego ograniczenia i zakazy w zakresie eksploatacji instalacji, w których następuje spalanie paliw a także uchwałę zmieniającą.</w:t>
      </w:r>
    </w:p>
    <w:bookmarkEnd w:id="2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122" w:id="2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44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123" w:id="22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22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654378,00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146932,37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507658,78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113988,41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2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124" w:id="2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660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1,64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0,000814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23"/>
    <w:bookmarkStart w:name="id125" w:id="2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24"/>
    <w:bookmarkStart w:name="id126" w:id="25"/>
    <w:p>
      <w:pPr>
        <w:pageBreakBefore/>
        <w:spacing w:after="0"/>
        <w:ind w:left="0"/>
        <w:jc w:val="left"/>
      </w:pPr>
      <w:bookmarkStart w:name="id127" w:id="26"/>
    </w:p>
    <w:bookmarkEnd w:id="26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2e" w:id="27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27"/>
    <w:bookmarkEnd w:id="25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