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9016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7FE1-48AF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  <w:r>
        <w:rPr>
          <w:rFonts w:ascii="Calibri" w:hAnsi="Calibri" w:eastAsia="Calibri" w:cs="Calibri"/>
          <w:b/>
          <w:i w:val="false"/>
          <w:color w:val="000000"/>
        </w:rPr>
        <w:t xml:space="preserve"> dla działań wynikających z POP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okresowego z realizacji programu ochrony powietrza</w:t>
      </w:r>
    </w:p>
    <w:bookmarkStart w:name="id901a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961"/>
        <w:gridCol w:w="4081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01b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901b-w-lbl" w:id="3"/>
            <w:bookmarkEnd w:id="3"/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www.bip.rojewo.pl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8\-, Rojewo, 88-111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01d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901d-w-lbl" w:id="5"/>
            <w:bookmarkEnd w:id="5"/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Sylwia Krzewina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01f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901f-w-lbl" w:id="7"/>
            <w:bookmarkEnd w:id="7"/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523511390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021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9021-w-lbl" w:id="9"/>
            <w:bookmarkEnd w:id="9"/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ochronasrodowiska@rojewo.pl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7296"/>
        <w:gridCol w:w="5746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Obniżenie emisji z ogrzewania indywidualnego w gminach strefy kujawsko-pomorskiej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024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9024-w-lbl" w:id="11"/>
            <w:bookmarkEnd w:id="11"/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Wymiana źródeł ciepła w budynkach mieszkalnych na terenie gminy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gm. wiejska 0407082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Bród Kamienny; Dąbie; Jaszczółtowo; Jezuicka Struga; Mierogoniewice; Płonkowo; Rojewice; Rojewo; Topola; Wybranowo; Zawiszyn; Ściborze</w:t>
            </w:r>
          </w:p>
          <w:p>
            <w:pPr>
              <w:spacing w:after="0"/>
              <w:ind w:left="0"/>
              <w:jc w:val="left"/>
            </w:pPr>
            <w:bookmarkStart w:name="id9026" w:id="1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lokali ogrzewanych paliwami stałymi, w których nastąpiła zmiana ogrzewania 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813"/>
              <w:gridCol w:w="2813"/>
            </w:tblGrid>
            <w:tr>
              <w:trPr>
                <w:trHeight w:val="30" w:hRule="atLeast"/>
              </w:trPr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zastosowanie koksu</w:t>
                  </w:r>
                </w:p>
              </w:tc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piec olejowy</w:t>
                  </w:r>
                </w:p>
              </w:tc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piec gazowy - gaz ziemny</w:t>
                  </w:r>
                </w:p>
              </w:tc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183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gazowy - LPG </w:t>
                  </w:r>
                </w:p>
              </w:tc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ekogroszek </w:t>
                  </w:r>
                </w:p>
              </w:tc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pelety </w:t>
                  </w:r>
                </w:p>
              </w:tc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ogrzewanie elektryczne</w:t>
                  </w:r>
                </w:p>
              </w:tc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przyłączenie do ciepła sieciowego</w:t>
                  </w:r>
                </w:p>
              </w:tc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pompę ciepła lub inne</w:t>
                  </w:r>
                </w:p>
              </w:tc>
              <w:tc>
                <w:tcPr>
                  <w:tcW w:w="281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3124</w:t>
                  </w:r>
                </w:p>
              </w:tc>
            </w:tr>
          </w:tbl>
          <w:p/>
          <w:bookmarkEnd w:id="12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spacing w:after="0"/>
              <w:ind w:left="0"/>
              <w:jc w:val="left"/>
            </w:pPr>
            <w:bookmarkStart w:name="id9027" w:id="1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PM2,5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2,27</w:t>
                  </w:r>
                </w:p>
              </w:tc>
            </w:tr>
          </w:tbl>
          <w:p/>
          <w:bookmarkEnd w:id="13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663378,40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507658,78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148953,30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113988,41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72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028-w-lbl" w:id="14"/>
            <w:bookmarkEnd w:id="1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9028-w-lbl" w:id="15"/>
            <w:bookmarkEnd w:id="15"/>
          </w:p>
        </w:tc>
        <w:tc>
          <w:tcPr>
            <w:tcW w:w="574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  <w:r>
        <w:rPr>
          <w:rFonts w:ascii="Calibri" w:hAnsi="Calibri" w:eastAsia="Calibri" w:cs="Calibri"/>
          <w:b/>
          <w:i w:val="false"/>
          <w:color w:val="000000"/>
        </w:rPr>
        <w:t xml:space="preserve"> dla działań uwzględnionych w Programie Ochrony Powietrza, wynikających z innych dokumentów strategicznych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okresowego z realizacji programu ochrony powietrza</w:t>
      </w:r>
    </w:p>
    <w:bookmarkStart w:name="id902c" w:id="16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961"/>
        <w:gridCol w:w="4081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02d-w-lbl" w:id="17"/>
            <w:bookmarkEnd w:id="1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902d-w-lbl" w:id="18"/>
            <w:bookmarkEnd w:id="18"/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www.bip.rojewo.pl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Rojewo 8\-, Rojewo, 88-111 Rojewo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02f-w-lbl" w:id="19"/>
            <w:bookmarkEnd w:id="19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902f-w-lbl" w:id="20"/>
            <w:bookmarkEnd w:id="20"/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Sylwia Krzewina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031-w-lbl" w:id="21"/>
            <w:bookmarkEnd w:id="21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9031-w-lbl" w:id="22"/>
            <w:bookmarkEnd w:id="22"/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523511390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9033-w-lbl" w:id="23"/>
            <w:bookmarkEnd w:id="23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9033-w-lbl" w:id="24"/>
            <w:bookmarkEnd w:id="24"/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ochronasrodowiska@rojewo.pl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9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408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6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9036" w:id="25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działań</w:t>
      </w:r>
    </w:p>
    <w:bookmarkEnd w:id="25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Informacje dodatkowe o kierunkach i zakresie podjętych działań naprawczych – zgodnie z Dz.U.2023 poz. 350, §10 ust. 1, pkt 1
                            </w:t>
      </w:r>
    </w:p>
    <w:p>
      <w:pPr>
        <w:spacing w:after="0"/>
        <w:ind w:left="0"/>
        <w:jc w:val="left"/>
      </w:pPr>
      <w:bookmarkStart w:name="id9037" w:id="26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 dniu 24 czerwca 2019 roku Sejmik Województwa Kujawsko-Pomorskiego przyjął tzw. uchwałę antysmogową, tj. uchwałę wprowadzającą na obszarze województwa kujawsko-pomorskiego ograniczenia i zakazy w zakresie eksploatacji instalacji, w których następuje spalanie paliw a także uchwałę zmieniającą.</w:t>
      </w:r>
    </w:p>
    <w:bookmarkEnd w:id="26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9039" w:id="27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440"/>
        <w:gridCol w:w="144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903a" w:id="28"/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28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663378,40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148953,30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507658,78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113988,41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27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903b" w:id="29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535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2272,86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0,000000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29"/>
    <w:bookmarkStart w:name="id903c" w:id="30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okresowego z realizacji programu ochrony powietrza jest tożsama z informacją dotyczącą sprawozdania okresowego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bookmarkEnd w:id="30"/>
    <w:bookmarkStart w:name="id903d" w:id="31"/>
    <w:p>
      <w:pPr>
        <w:pageBreakBefore/>
        <w:spacing w:after="0"/>
        <w:ind w:left="0"/>
        <w:jc w:val="left"/>
      </w:pPr>
      <w:bookmarkStart w:name="id903e" w:id="32"/>
    </w:p>
    <w:bookmarkEnd w:id="32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9045" w:id="33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33"/>
    <w:bookmarkEnd w:id="31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